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E41E74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Харківської загальноосвітньої школи І-ІІІ ступенів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151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001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вул. Дніпровська</w:t>
      </w:r>
      <w:r w:rsidR="00E41E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E41E74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F312AB" w:rsidRPr="00F312AB">
        <w:rPr>
          <w:rFonts w:ascii="Times New Roman" w:eastAsia="Times New Roman" w:hAnsi="Times New Roman"/>
          <w:sz w:val="28"/>
          <w:szCs w:val="28"/>
          <w:lang w:eastAsia="ru-RU"/>
        </w:rPr>
        <w:t>UA-2021-10-28-002829-c</w:t>
      </w:r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E41E74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загальноосвітньої школи І-ІІІ ступенів № 151 </w:t>
      </w:r>
      <w:r w:rsidR="00F312AB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128 526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128 526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EB2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90</cp:revision>
  <cp:lastPrinted>2021-03-22T13:14:00Z</cp:lastPrinted>
  <dcterms:created xsi:type="dcterms:W3CDTF">2021-03-17T12:08:00Z</dcterms:created>
  <dcterms:modified xsi:type="dcterms:W3CDTF">2021-10-28T10:29:00Z</dcterms:modified>
</cp:coreProperties>
</file>